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5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881"/>
        <w:gridCol w:w="1183"/>
        <w:gridCol w:w="1608"/>
        <w:gridCol w:w="2043"/>
      </w:tblGrid>
      <w:tr w:rsidR="000F79F2" w:rsidRPr="000F79F2" w:rsidTr="005D7891">
        <w:trPr>
          <w:trHeight w:val="128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E7960" w:rsidRPr="000948AC" w:rsidRDefault="003F32AC" w:rsidP="0076623C">
            <w:pPr>
              <w:spacing w:line="276" w:lineRule="auto"/>
              <w:ind w:firstLine="71"/>
              <w:jc w:val="center"/>
              <w:rPr>
                <w:rFonts w:ascii="Century Gothic" w:hAnsi="Century Gothic"/>
                <w:color w:val="5AB781"/>
                <w:sz w:val="64"/>
                <w:szCs w:val="64"/>
              </w:rPr>
            </w:pPr>
            <w:r>
              <w:rPr>
                <w:rFonts w:ascii="Century Gothic" w:hAnsi="Century Gothic"/>
                <w:noProof/>
                <w:color w:val="5AB781"/>
                <w:sz w:val="72"/>
                <w:szCs w:val="7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45085</wp:posOffset>
                  </wp:positionV>
                  <wp:extent cx="567055" cy="57785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960" w:rsidRPr="000948AC">
              <w:rPr>
                <w:rFonts w:ascii="Century Gothic" w:hAnsi="Century Gothic"/>
                <w:color w:val="5AB781"/>
                <w:sz w:val="72"/>
                <w:szCs w:val="72"/>
              </w:rPr>
              <w:t>AUDIT QUOTE</w:t>
            </w:r>
          </w:p>
        </w:tc>
      </w:tr>
      <w:tr w:rsidR="000F79F2" w:rsidRPr="000F79F2" w:rsidTr="005D7891">
        <w:trPr>
          <w:trHeight w:val="19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551D6" w:rsidRPr="000F79F2" w:rsidRDefault="000551D6" w:rsidP="00B126F2">
            <w:pPr>
              <w:rPr>
                <w:color w:val="5AB781"/>
              </w:rPr>
            </w:pPr>
          </w:p>
        </w:tc>
      </w:tr>
      <w:tr w:rsidR="000F79F2" w:rsidRPr="000F79F2" w:rsidTr="00A87903">
        <w:trPr>
          <w:trHeight w:val="492"/>
        </w:trPr>
        <w:tc>
          <w:tcPr>
            <w:tcW w:w="1296" w:type="pct"/>
            <w:tcBorders>
              <w:bottom w:val="single" w:sz="24" w:space="0" w:color="5AB781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5AB781"/>
                <w:sz w:val="24"/>
                <w:szCs w:val="24"/>
              </w:rPr>
              <w:id w:val="-1491406141"/>
              <w:placeholder>
                <w:docPart w:val="498D7391F9EC40EC9C63555A8D367D78"/>
              </w:placeholder>
              <w:showingPlcHdr/>
            </w:sdtPr>
            <w:sdtEndPr/>
            <w:sdtContent>
              <w:p w:rsidR="006E7960" w:rsidRPr="000F79F2" w:rsidRDefault="006E7960" w:rsidP="00A61519">
                <w:pPr>
                  <w:spacing w:before="60" w:after="60"/>
                  <w:rPr>
                    <w:rFonts w:ascii="Century Gothic" w:hAnsi="Century Gothic"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7056C9"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 xml:space="preserve">Company </w:t>
                </w: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Name)</w:t>
                </w:r>
              </w:p>
            </w:sdtContent>
          </w:sdt>
        </w:tc>
        <w:tc>
          <w:tcPr>
            <w:tcW w:w="1383" w:type="pct"/>
            <w:tcBorders>
              <w:bottom w:val="single" w:sz="24" w:space="0" w:color="5AB781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id w:val="-1493791401"/>
              <w:placeholder>
                <w:docPart w:val="DD5EA5CF8DD7472FAB2D781F894221FE"/>
              </w:placeholder>
              <w:showingPlcHdr/>
            </w:sdtPr>
            <w:sdtContent>
              <w:p w:rsidR="006E7960" w:rsidRPr="00A87903" w:rsidRDefault="00A87903" w:rsidP="00A87903">
                <w:pPr>
                  <w:spacing w:before="60" w:after="60"/>
                  <w:jc w:val="center"/>
                  <w:rPr>
                    <w:rFonts w:ascii="Century Gothic" w:hAnsi="Century Gothic"/>
                    <w:b/>
                    <w:bCs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  <w:tc>
          <w:tcPr>
            <w:tcW w:w="1340" w:type="pct"/>
            <w:gridSpan w:val="2"/>
            <w:tcBorders>
              <w:bottom w:val="single" w:sz="24" w:space="0" w:color="5AB781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5AB781"/>
                <w:sz w:val="24"/>
                <w:szCs w:val="24"/>
              </w:rPr>
              <w:id w:val="-1615748973"/>
              <w:placeholder>
                <w:docPart w:val="BFF86C0988244570858EA39715FF62DE"/>
              </w:placeholder>
              <w:showingPlcHdr/>
            </w:sdtPr>
            <w:sdtContent>
              <w:p w:rsidR="006E7960" w:rsidRPr="00A87903" w:rsidRDefault="00A87903" w:rsidP="00A87903">
                <w:pPr>
                  <w:spacing w:before="60" w:after="60"/>
                  <w:jc w:val="center"/>
                  <w:rPr>
                    <w:rFonts w:ascii="Century Gothic" w:hAnsi="Century Gothic"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sdtContent>
          </w:sdt>
        </w:tc>
        <w:sdt>
          <w:sdtPr>
            <w:rPr>
              <w:rFonts w:ascii="Century Gothic" w:hAnsi="Century Gothic"/>
              <w:color w:val="5AB781"/>
              <w:sz w:val="24"/>
              <w:szCs w:val="24"/>
            </w:rPr>
            <w:id w:val="-1754738126"/>
            <w:placeholder>
              <w:docPart w:val="CD508F9BA8AE470CA6D0AD1719458B1E"/>
            </w:placeholder>
            <w:showingPlcHdr/>
          </w:sdtPr>
          <w:sdtEndPr/>
          <w:sdtContent>
            <w:tc>
              <w:tcPr>
                <w:tcW w:w="981" w:type="pct"/>
                <w:tcBorders>
                  <w:bottom w:val="single" w:sz="24" w:space="0" w:color="5AB781"/>
                </w:tcBorders>
                <w:shd w:val="clear" w:color="auto" w:fill="auto"/>
                <w:vAlign w:val="center"/>
              </w:tcPr>
              <w:p w:rsidR="006E7960" w:rsidRPr="000F79F2" w:rsidRDefault="006E7960" w:rsidP="007056C9">
                <w:pPr>
                  <w:spacing w:before="60" w:after="60"/>
                  <w:jc w:val="right"/>
                  <w:rPr>
                    <w:rFonts w:ascii="Century Gothic" w:hAnsi="Century Gothic"/>
                    <w:b/>
                    <w:bCs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7056C9"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City)</w:t>
                </w:r>
              </w:p>
            </w:tc>
          </w:sdtContent>
        </w:sdt>
      </w:tr>
      <w:tr w:rsidR="000F79F2" w:rsidRPr="000F79F2" w:rsidTr="00A87903">
        <w:trPr>
          <w:trHeight w:val="57"/>
        </w:trPr>
        <w:tc>
          <w:tcPr>
            <w:tcW w:w="5000" w:type="pct"/>
            <w:gridSpan w:val="5"/>
            <w:tcBorders>
              <w:top w:val="single" w:sz="24" w:space="0" w:color="5AB781"/>
              <w:bottom w:val="single" w:sz="6" w:space="0" w:color="5AB781"/>
            </w:tcBorders>
            <w:shd w:val="clear" w:color="auto" w:fill="auto"/>
            <w:vAlign w:val="center"/>
          </w:tcPr>
          <w:p w:rsidR="006E7960" w:rsidRPr="002070DB" w:rsidRDefault="006E7960" w:rsidP="002070DB"/>
        </w:tc>
      </w:tr>
      <w:tr w:rsidR="000F79F2" w:rsidRPr="000F79F2" w:rsidTr="00A87903">
        <w:trPr>
          <w:trHeight w:val="532"/>
        </w:trPr>
        <w:tc>
          <w:tcPr>
            <w:tcW w:w="2679" w:type="pct"/>
            <w:gridSpan w:val="2"/>
            <w:tcBorders>
              <w:top w:val="single" w:sz="6" w:space="0" w:color="5AB781"/>
              <w:left w:val="single" w:sz="6" w:space="0" w:color="5AB781"/>
              <w:bottom w:val="single" w:sz="6" w:space="0" w:color="5AB781"/>
              <w:right w:val="single" w:sz="6" w:space="0" w:color="5AB781"/>
            </w:tcBorders>
            <w:shd w:val="clear" w:color="auto" w:fill="auto"/>
            <w:vAlign w:val="center"/>
          </w:tcPr>
          <w:p w:rsidR="006E7960" w:rsidRPr="000F79F2" w:rsidRDefault="007056C9" w:rsidP="006E7960">
            <w:pPr>
              <w:rPr>
                <w:rFonts w:ascii="Century Gothic" w:hAnsi="Century Gothic"/>
                <w:color w:val="5AB781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Auditor Details:</w:t>
            </w:r>
          </w:p>
        </w:tc>
        <w:tc>
          <w:tcPr>
            <w:tcW w:w="2321" w:type="pct"/>
            <w:gridSpan w:val="3"/>
            <w:tcBorders>
              <w:top w:val="single" w:sz="6" w:space="0" w:color="5AB781"/>
              <w:left w:val="single" w:sz="6" w:space="0" w:color="5AB781"/>
              <w:bottom w:val="single" w:sz="6" w:space="0" w:color="5AB781"/>
              <w:right w:val="single" w:sz="6" w:space="0" w:color="5AB781"/>
            </w:tcBorders>
            <w:shd w:val="clear" w:color="auto" w:fill="auto"/>
            <w:vAlign w:val="center"/>
          </w:tcPr>
          <w:p w:rsidR="006E7960" w:rsidRPr="00706DF0" w:rsidRDefault="00A87903" w:rsidP="00A87903">
            <w:pPr>
              <w:ind w:firstLine="169"/>
              <w:rPr>
                <w:rFonts w:ascii="Century Gothic" w:hAnsi="Century Gothic"/>
                <w:b/>
                <w:bCs/>
                <w:color w:val="5AB781"/>
              </w:rPr>
            </w:pPr>
            <w:r w:rsidRPr="00706DF0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E7960" w:rsidRPr="00706DF0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Prepared By:</w:t>
            </w:r>
          </w:p>
        </w:tc>
      </w:tr>
      <w:tr w:rsidR="000F79F2" w:rsidRPr="000F79F2" w:rsidTr="00A87903">
        <w:trPr>
          <w:trHeight w:val="512"/>
        </w:trPr>
        <w:tc>
          <w:tcPr>
            <w:tcW w:w="1296" w:type="pct"/>
            <w:tcBorders>
              <w:top w:val="single" w:sz="6" w:space="0" w:color="5AB781"/>
              <w:left w:val="single" w:sz="6" w:space="0" w:color="5AB781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5AB781"/>
                <w:sz w:val="24"/>
                <w:szCs w:val="24"/>
              </w:rPr>
              <w:id w:val="-473293258"/>
              <w:placeholder>
                <w:docPart w:val="85DAA6FEA59446DFA778E720C810F344"/>
              </w:placeholder>
              <w:showingPlcHdr/>
            </w:sdtPr>
            <w:sdtEndPr/>
            <w:sdtContent>
              <w:p w:rsidR="007056C9" w:rsidRPr="000F79F2" w:rsidRDefault="007056C9" w:rsidP="007056C9">
                <w:pPr>
                  <w:spacing w:before="60" w:after="60"/>
                  <w:rPr>
                    <w:rFonts w:ascii="Century Gothic" w:hAnsi="Century Gothic"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  <w:tc>
          <w:tcPr>
            <w:tcW w:w="1383" w:type="pct"/>
            <w:tcBorders>
              <w:top w:val="single" w:sz="6" w:space="0" w:color="5AB781"/>
              <w:right w:val="single" w:sz="6" w:space="0" w:color="5AB781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5AB781"/>
                <w:sz w:val="24"/>
                <w:szCs w:val="24"/>
              </w:rPr>
              <w:id w:val="-1974507306"/>
              <w:placeholder>
                <w:docPart w:val="E808B4E1205F4BF0A3049EDEFA0572BB"/>
              </w:placeholder>
              <w:showingPlcHdr/>
            </w:sdtPr>
            <w:sdtEndPr/>
            <w:sdtContent>
              <w:p w:rsidR="007056C9" w:rsidRPr="000F79F2" w:rsidRDefault="007056C9" w:rsidP="0076623C">
                <w:pPr>
                  <w:spacing w:before="60" w:after="60"/>
                  <w:jc w:val="center"/>
                  <w:rPr>
                    <w:rFonts w:ascii="Century Gothic" w:hAnsi="Century Gothic"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sdtContent>
          </w:sdt>
        </w:tc>
        <w:tc>
          <w:tcPr>
            <w:tcW w:w="1340" w:type="pct"/>
            <w:gridSpan w:val="2"/>
            <w:tcBorders>
              <w:top w:val="single" w:sz="6" w:space="0" w:color="5AB781"/>
              <w:left w:val="single" w:sz="6" w:space="0" w:color="5AB781"/>
            </w:tcBorders>
            <w:shd w:val="clear" w:color="auto" w:fill="auto"/>
            <w:vAlign w:val="center"/>
          </w:tcPr>
          <w:p w:rsidR="007056C9" w:rsidRPr="00706DF0" w:rsidRDefault="007056C9" w:rsidP="00A87903">
            <w:pPr>
              <w:spacing w:before="60" w:after="60"/>
              <w:ind w:firstLine="259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706DF0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Name:</w:t>
            </w:r>
          </w:p>
        </w:tc>
        <w:tc>
          <w:tcPr>
            <w:tcW w:w="981" w:type="pct"/>
            <w:tcBorders>
              <w:top w:val="single" w:sz="6" w:space="0" w:color="5AB781"/>
              <w:right w:val="single" w:sz="6" w:space="0" w:color="5AB781"/>
            </w:tcBorders>
            <w:shd w:val="clear" w:color="auto" w:fill="auto"/>
            <w:vAlign w:val="center"/>
          </w:tcPr>
          <w:p w:rsidR="007056C9" w:rsidRPr="000F79F2" w:rsidRDefault="0021214E" w:rsidP="00A22AFD">
            <w:pPr>
              <w:spacing w:before="60" w:after="60"/>
              <w:jc w:val="right"/>
              <w:rPr>
                <w:rFonts w:ascii="Century Gothic" w:hAnsi="Century Gothic"/>
                <w:color w:val="5AB78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5AB781"/>
                  <w:sz w:val="24"/>
                  <w:szCs w:val="24"/>
                </w:rPr>
                <w:id w:val="-1080746553"/>
                <w:placeholder>
                  <w:docPart w:val="BBB2CAD65964444D899F0811BB1192B6"/>
                </w:placeholder>
                <w:showingPlcHdr/>
              </w:sdtPr>
              <w:sdtEndPr/>
              <w:sdtContent>
                <w:r w:rsidR="007056C9"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sdtContent>
            </w:sdt>
          </w:p>
        </w:tc>
      </w:tr>
      <w:tr w:rsidR="000F79F2" w:rsidRPr="000F79F2" w:rsidTr="00A87903">
        <w:trPr>
          <w:trHeight w:val="482"/>
        </w:trPr>
        <w:tc>
          <w:tcPr>
            <w:tcW w:w="1296" w:type="pct"/>
            <w:tcBorders>
              <w:left w:val="single" w:sz="6" w:space="0" w:color="5AB781"/>
              <w:bottom w:val="single" w:sz="6" w:space="0" w:color="5AB781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id w:val="1658645762"/>
              <w:placeholder>
                <w:docPart w:val="50C83E79E9BB4255845D4AACA4F184EE"/>
              </w:placeholder>
              <w:showingPlcHdr/>
            </w:sdtPr>
            <w:sdtEndPr/>
            <w:sdtContent>
              <w:p w:rsidR="007056C9" w:rsidRPr="000F79F2" w:rsidRDefault="007056C9" w:rsidP="00A22AFD">
                <w:pPr>
                  <w:spacing w:before="60" w:after="60"/>
                  <w:rPr>
                    <w:rFonts w:ascii="Century Gothic" w:hAnsi="Century Gothic"/>
                    <w:b/>
                    <w:bCs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  <w:sdt>
          <w:sdtPr>
            <w:rPr>
              <w:rFonts w:ascii="Century Gothic" w:hAnsi="Century Gothic"/>
              <w:color w:val="5AB781"/>
              <w:sz w:val="24"/>
              <w:szCs w:val="24"/>
            </w:rPr>
            <w:id w:val="-651603830"/>
            <w:placeholder>
              <w:docPart w:val="8D23011B0E0548A5AC7771216D7ECC2C"/>
            </w:placeholder>
            <w:showingPlcHdr/>
          </w:sdtPr>
          <w:sdtEndPr/>
          <w:sdtContent>
            <w:tc>
              <w:tcPr>
                <w:tcW w:w="1383" w:type="pct"/>
                <w:tcBorders>
                  <w:bottom w:val="single" w:sz="6" w:space="0" w:color="5AB781"/>
                  <w:right w:val="single" w:sz="6" w:space="0" w:color="5AB781"/>
                </w:tcBorders>
                <w:shd w:val="clear" w:color="auto" w:fill="auto"/>
                <w:vAlign w:val="center"/>
              </w:tcPr>
              <w:p w:rsidR="007056C9" w:rsidRPr="000F79F2" w:rsidRDefault="007056C9" w:rsidP="0076623C">
                <w:pPr>
                  <w:spacing w:before="60" w:after="60"/>
                  <w:jc w:val="center"/>
                  <w:rPr>
                    <w:rFonts w:ascii="Century Gothic" w:hAnsi="Century Gothic"/>
                    <w:b/>
                    <w:bCs/>
                    <w:color w:val="5AB781"/>
                    <w:sz w:val="24"/>
                    <w:szCs w:val="24"/>
                  </w:rPr>
                </w:pPr>
                <w:r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  <w:shd w:val="clear" w:color="auto" w:fill="FFFFFF" w:themeFill="background1"/>
                  </w:rPr>
                  <w:t>(City)</w:t>
                </w:r>
              </w:p>
            </w:tc>
          </w:sdtContent>
        </w:sdt>
        <w:tc>
          <w:tcPr>
            <w:tcW w:w="1340" w:type="pct"/>
            <w:gridSpan w:val="2"/>
            <w:tcBorders>
              <w:left w:val="single" w:sz="6" w:space="0" w:color="5AB781"/>
              <w:bottom w:val="single" w:sz="6" w:space="0" w:color="5AB781"/>
            </w:tcBorders>
            <w:shd w:val="clear" w:color="auto" w:fill="auto"/>
            <w:vAlign w:val="center"/>
          </w:tcPr>
          <w:p w:rsidR="007056C9" w:rsidRPr="00706DF0" w:rsidRDefault="007056C9" w:rsidP="00A87903">
            <w:pPr>
              <w:spacing w:before="60" w:after="60"/>
              <w:ind w:firstLine="259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706DF0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Signature:</w:t>
            </w:r>
          </w:p>
        </w:tc>
        <w:tc>
          <w:tcPr>
            <w:tcW w:w="981" w:type="pct"/>
            <w:tcBorders>
              <w:bottom w:val="single" w:sz="6" w:space="0" w:color="5AB781"/>
              <w:right w:val="single" w:sz="6" w:space="0" w:color="5AB781"/>
            </w:tcBorders>
            <w:shd w:val="clear" w:color="auto" w:fill="auto"/>
            <w:vAlign w:val="center"/>
          </w:tcPr>
          <w:p w:rsidR="007056C9" w:rsidRPr="000F79F2" w:rsidRDefault="0021214E" w:rsidP="007056C9">
            <w:pPr>
              <w:spacing w:before="60" w:after="60"/>
              <w:jc w:val="right"/>
              <w:rPr>
                <w:rFonts w:ascii="Century Gothic" w:hAnsi="Century Gothic"/>
                <w:color w:val="5AB78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5AB781"/>
                  <w:sz w:val="24"/>
                  <w:szCs w:val="24"/>
                </w:rPr>
                <w:id w:val="362954428"/>
                <w:placeholder>
                  <w:docPart w:val="A2949D3937F840568CD56DDDDB197025"/>
                </w:placeholder>
                <w:showingPlcHdr/>
              </w:sdtPr>
              <w:sdtEndPr/>
              <w:sdtContent>
                <w:r w:rsidR="007056C9" w:rsidRPr="000F79F2">
                  <w:rPr>
                    <w:rStyle w:val="PlaceholderText"/>
                    <w:rFonts w:ascii="Century Gothic" w:hAnsi="Century Gothic"/>
                    <w:color w:val="5AB781"/>
                    <w:sz w:val="24"/>
                    <w:szCs w:val="24"/>
                  </w:rPr>
                  <w:t>(Signature)</w:t>
                </w:r>
              </w:sdtContent>
            </w:sdt>
          </w:p>
        </w:tc>
      </w:tr>
      <w:tr w:rsidR="000F79F2" w:rsidRPr="000F79F2" w:rsidTr="00A87903">
        <w:trPr>
          <w:trHeight w:val="394"/>
        </w:trPr>
        <w:tc>
          <w:tcPr>
            <w:tcW w:w="5000" w:type="pct"/>
            <w:gridSpan w:val="5"/>
            <w:tcBorders>
              <w:top w:val="single" w:sz="6" w:space="0" w:color="5AB781"/>
            </w:tcBorders>
            <w:shd w:val="clear" w:color="auto" w:fill="auto"/>
            <w:vAlign w:val="center"/>
          </w:tcPr>
          <w:p w:rsidR="007056C9" w:rsidRPr="000F79F2" w:rsidRDefault="007056C9" w:rsidP="007056C9">
            <w:pPr>
              <w:rPr>
                <w:rFonts w:ascii="Century Gothic" w:hAnsi="Century Gothic"/>
                <w:color w:val="5AB781"/>
              </w:rPr>
            </w:pPr>
          </w:p>
        </w:tc>
      </w:tr>
      <w:tr w:rsidR="000F79F2" w:rsidRPr="000F79F2" w:rsidTr="00A87903">
        <w:trPr>
          <w:trHeight w:val="761"/>
        </w:trPr>
        <w:tc>
          <w:tcPr>
            <w:tcW w:w="2679" w:type="pct"/>
            <w:gridSpan w:val="2"/>
            <w:tcBorders>
              <w:top w:val="single" w:sz="4" w:space="0" w:color="5AB781"/>
              <w:left w:val="single" w:sz="4" w:space="0" w:color="5AB781"/>
              <w:right w:val="single" w:sz="6" w:space="0" w:color="6DBF90"/>
            </w:tcBorders>
            <w:shd w:val="clear" w:color="auto" w:fill="5AB781"/>
            <w:vAlign w:val="center"/>
          </w:tcPr>
          <w:p w:rsidR="00610219" w:rsidRPr="000948AC" w:rsidRDefault="00610219" w:rsidP="00530D6E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948A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Audit Task</w:t>
            </w:r>
          </w:p>
        </w:tc>
        <w:tc>
          <w:tcPr>
            <w:tcW w:w="1340" w:type="pct"/>
            <w:gridSpan w:val="2"/>
            <w:tcBorders>
              <w:top w:val="single" w:sz="4" w:space="0" w:color="5AB781"/>
              <w:left w:val="single" w:sz="6" w:space="0" w:color="6DBF90"/>
              <w:right w:val="single" w:sz="6" w:space="0" w:color="6DBF90"/>
            </w:tcBorders>
            <w:shd w:val="clear" w:color="auto" w:fill="5AB781"/>
            <w:vAlign w:val="center"/>
          </w:tcPr>
          <w:p w:rsidR="00610219" w:rsidRPr="000948AC" w:rsidRDefault="00610219" w:rsidP="00A22AF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948A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981" w:type="pct"/>
            <w:tcBorders>
              <w:top w:val="single" w:sz="4" w:space="0" w:color="5AB781"/>
              <w:left w:val="single" w:sz="6" w:space="0" w:color="6DBF90"/>
              <w:right w:val="single" w:sz="4" w:space="0" w:color="5AB781"/>
            </w:tcBorders>
            <w:shd w:val="clear" w:color="auto" w:fill="5AB781"/>
            <w:vAlign w:val="center"/>
          </w:tcPr>
          <w:p w:rsidR="00610219" w:rsidRPr="000948AC" w:rsidRDefault="00610219" w:rsidP="00A22AF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948A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79F2" w:rsidRPr="000F79F2" w:rsidTr="00A87903">
        <w:trPr>
          <w:trHeight w:val="701"/>
        </w:trPr>
        <w:tc>
          <w:tcPr>
            <w:tcW w:w="2679" w:type="pct"/>
            <w:gridSpan w:val="2"/>
            <w:tcBorders>
              <w:lef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4F15C2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Audit Planning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4 Days</w:t>
            </w:r>
          </w:p>
        </w:tc>
        <w:tc>
          <w:tcPr>
            <w:tcW w:w="981" w:type="pct"/>
            <w:tcBorders>
              <w:righ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$500.00</w:t>
            </w:r>
          </w:p>
        </w:tc>
      </w:tr>
      <w:tr w:rsidR="000F79F2" w:rsidRPr="000F79F2" w:rsidTr="00A87903">
        <w:trPr>
          <w:trHeight w:val="800"/>
        </w:trPr>
        <w:tc>
          <w:tcPr>
            <w:tcW w:w="2679" w:type="pct"/>
            <w:gridSpan w:val="2"/>
            <w:tcBorders>
              <w:lef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4F15C2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Report Preparation, Transaction Confirmations, Internal Controls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4 Days</w:t>
            </w:r>
          </w:p>
        </w:tc>
        <w:tc>
          <w:tcPr>
            <w:tcW w:w="981" w:type="pct"/>
            <w:tcBorders>
              <w:righ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$200.00</w:t>
            </w:r>
          </w:p>
        </w:tc>
      </w:tr>
      <w:tr w:rsidR="000F79F2" w:rsidRPr="000F79F2" w:rsidTr="00A87903">
        <w:trPr>
          <w:trHeight w:val="790"/>
        </w:trPr>
        <w:tc>
          <w:tcPr>
            <w:tcW w:w="2679" w:type="pct"/>
            <w:gridSpan w:val="2"/>
            <w:tcBorders>
              <w:lef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4F15C2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Risk Assessment, Functionality Testing, Revenue and Disbursement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3 Days</w:t>
            </w:r>
          </w:p>
        </w:tc>
        <w:tc>
          <w:tcPr>
            <w:tcW w:w="981" w:type="pct"/>
            <w:tcBorders>
              <w:righ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$150.00</w:t>
            </w:r>
          </w:p>
        </w:tc>
      </w:tr>
      <w:tr w:rsidR="000F79F2" w:rsidRPr="000F79F2" w:rsidTr="00A87903">
        <w:trPr>
          <w:trHeight w:val="790"/>
        </w:trPr>
        <w:tc>
          <w:tcPr>
            <w:tcW w:w="2679" w:type="pct"/>
            <w:gridSpan w:val="2"/>
            <w:tcBorders>
              <w:lef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4F15C2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Field work (Deposits, Payroll and unrecorded liabilities checking)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5 -7 Days</w:t>
            </w:r>
          </w:p>
        </w:tc>
        <w:tc>
          <w:tcPr>
            <w:tcW w:w="981" w:type="pct"/>
            <w:tcBorders>
              <w:righ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$100.00</w:t>
            </w:r>
          </w:p>
        </w:tc>
      </w:tr>
      <w:tr w:rsidR="000F79F2" w:rsidRPr="000F79F2" w:rsidTr="00A87903">
        <w:trPr>
          <w:trHeight w:val="800"/>
        </w:trPr>
        <w:tc>
          <w:tcPr>
            <w:tcW w:w="2679" w:type="pct"/>
            <w:gridSpan w:val="2"/>
            <w:tcBorders>
              <w:left w:val="single" w:sz="4" w:space="0" w:color="5AB781"/>
              <w:bottom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9546AB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Draft Reports (Auditors Feedback, Report Submission)</w:t>
            </w:r>
          </w:p>
        </w:tc>
        <w:tc>
          <w:tcPr>
            <w:tcW w:w="1340" w:type="pct"/>
            <w:gridSpan w:val="2"/>
            <w:tcBorders>
              <w:bottom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3 Days</w:t>
            </w:r>
          </w:p>
        </w:tc>
        <w:tc>
          <w:tcPr>
            <w:tcW w:w="981" w:type="pct"/>
            <w:tcBorders>
              <w:bottom w:val="single" w:sz="4" w:space="0" w:color="5AB781"/>
              <w:right w:val="single" w:sz="4" w:space="0" w:color="5AB781"/>
            </w:tcBorders>
            <w:shd w:val="clear" w:color="auto" w:fill="auto"/>
            <w:vAlign w:val="center"/>
          </w:tcPr>
          <w:p w:rsidR="00530D6E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$100.00</w:t>
            </w:r>
          </w:p>
        </w:tc>
      </w:tr>
      <w:tr w:rsidR="000F79F2" w:rsidRPr="000F79F2" w:rsidTr="00706DF0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5AB781"/>
              <w:bottom w:val="single" w:sz="24" w:space="0" w:color="6DBF90"/>
            </w:tcBorders>
            <w:shd w:val="clear" w:color="auto" w:fill="auto"/>
            <w:vAlign w:val="center"/>
          </w:tcPr>
          <w:p w:rsidR="00A22AFD" w:rsidRPr="000F79F2" w:rsidRDefault="00A22AFD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</w:p>
        </w:tc>
      </w:tr>
      <w:tr w:rsidR="000F79F2" w:rsidRPr="000F79F2" w:rsidTr="00A87903">
        <w:trPr>
          <w:trHeight w:val="729"/>
        </w:trPr>
        <w:tc>
          <w:tcPr>
            <w:tcW w:w="3247" w:type="pct"/>
            <w:gridSpan w:val="3"/>
            <w:vMerge w:val="restart"/>
            <w:tcBorders>
              <w:top w:val="single" w:sz="24" w:space="0" w:color="6DBF90"/>
            </w:tcBorders>
            <w:shd w:val="clear" w:color="auto" w:fill="auto"/>
            <w:vAlign w:val="bottom"/>
          </w:tcPr>
          <w:p w:rsidR="00AD608D" w:rsidRPr="000F79F2" w:rsidRDefault="00AD608D" w:rsidP="0060136B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Terms and Conditions:</w:t>
            </w:r>
          </w:p>
          <w:p w:rsidR="00AD608D" w:rsidRPr="000F79F2" w:rsidRDefault="00AD608D" w:rsidP="0060136B">
            <w:pPr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</w:p>
          <w:p w:rsidR="00AD608D" w:rsidRPr="000F79F2" w:rsidRDefault="009546AB" w:rsidP="0060136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color w:val="5AB781"/>
                <w:sz w:val="24"/>
                <w:szCs w:val="24"/>
              </w:rPr>
              <w:t xml:space="preserve">Payment </w:t>
            </w:r>
            <w:proofErr w:type="gramStart"/>
            <w:r w:rsidRPr="000F79F2">
              <w:rPr>
                <w:rFonts w:ascii="Century Gothic" w:hAnsi="Century Gothic"/>
                <w:color w:val="5AB781"/>
                <w:sz w:val="24"/>
                <w:szCs w:val="24"/>
              </w:rPr>
              <w:t>should be made</w:t>
            </w:r>
            <w:proofErr w:type="gramEnd"/>
            <w:r w:rsidRPr="000F79F2">
              <w:rPr>
                <w:rFonts w:ascii="Century Gothic" w:hAnsi="Century Gothic"/>
                <w:color w:val="5AB781"/>
                <w:sz w:val="24"/>
                <w:szCs w:val="24"/>
              </w:rPr>
              <w:t xml:space="preserve"> not later than 15 days.</w:t>
            </w:r>
          </w:p>
          <w:p w:rsidR="00AD608D" w:rsidRPr="000F79F2" w:rsidRDefault="009546AB" w:rsidP="0060136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  <w:color w:val="5AB781"/>
                <w:sz w:val="24"/>
                <w:szCs w:val="24"/>
              </w:rPr>
            </w:pPr>
            <w:proofErr w:type="gramStart"/>
            <w:r w:rsidRPr="000F79F2">
              <w:rPr>
                <w:rFonts w:ascii="Century Gothic" w:hAnsi="Century Gothic"/>
                <w:color w:val="5AB781"/>
                <w:sz w:val="24"/>
                <w:szCs w:val="24"/>
              </w:rPr>
              <w:t>30%</w:t>
            </w:r>
            <w:proofErr w:type="gramEnd"/>
            <w:r w:rsidRPr="000F79F2">
              <w:rPr>
                <w:rFonts w:ascii="Century Gothic" w:hAnsi="Century Gothic"/>
                <w:color w:val="5AB781"/>
                <w:sz w:val="24"/>
                <w:szCs w:val="24"/>
              </w:rPr>
              <w:t xml:space="preserve"> should be paid in advance.</w:t>
            </w:r>
          </w:p>
        </w:tc>
        <w:tc>
          <w:tcPr>
            <w:tcW w:w="772" w:type="pct"/>
            <w:tcBorders>
              <w:top w:val="single" w:sz="24" w:space="0" w:color="6DBF90"/>
            </w:tcBorders>
            <w:shd w:val="clear" w:color="auto" w:fill="auto"/>
            <w:vAlign w:val="center"/>
          </w:tcPr>
          <w:p w:rsidR="00AD608D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Sub Total:</w:t>
            </w:r>
          </w:p>
        </w:tc>
        <w:tc>
          <w:tcPr>
            <w:tcW w:w="981" w:type="pct"/>
            <w:tcBorders>
              <w:top w:val="single" w:sz="24" w:space="0" w:color="6DBF90"/>
            </w:tcBorders>
            <w:shd w:val="clear" w:color="auto" w:fill="auto"/>
            <w:vAlign w:val="center"/>
          </w:tcPr>
          <w:p w:rsidR="00AD608D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$1,050.00</w:t>
            </w:r>
          </w:p>
        </w:tc>
      </w:tr>
      <w:tr w:rsidR="000F79F2" w:rsidRPr="000F79F2" w:rsidTr="00A87903">
        <w:trPr>
          <w:trHeight w:val="670"/>
        </w:trPr>
        <w:tc>
          <w:tcPr>
            <w:tcW w:w="3247" w:type="pct"/>
            <w:gridSpan w:val="3"/>
            <w:vMerge/>
            <w:shd w:val="clear" w:color="auto" w:fill="auto"/>
            <w:vAlign w:val="center"/>
          </w:tcPr>
          <w:p w:rsidR="00AD608D" w:rsidRPr="000F79F2" w:rsidRDefault="00AD608D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AD608D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Tax @ 5%: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AD608D" w:rsidRPr="000F79F2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  <w:r w:rsidRPr="000F79F2"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  <w:t>$52.50</w:t>
            </w:r>
          </w:p>
        </w:tc>
      </w:tr>
      <w:tr w:rsidR="000F79F2" w:rsidRPr="000F79F2" w:rsidTr="00A87903">
        <w:trPr>
          <w:trHeight w:val="709"/>
        </w:trPr>
        <w:tc>
          <w:tcPr>
            <w:tcW w:w="3247" w:type="pct"/>
            <w:gridSpan w:val="3"/>
            <w:vMerge/>
            <w:shd w:val="clear" w:color="auto" w:fill="auto"/>
            <w:vAlign w:val="center"/>
          </w:tcPr>
          <w:p w:rsidR="00AD608D" w:rsidRPr="000F79F2" w:rsidRDefault="00AD608D" w:rsidP="00A22AFD">
            <w:pPr>
              <w:jc w:val="center"/>
              <w:rPr>
                <w:rFonts w:ascii="Century Gothic" w:hAnsi="Century Gothic"/>
                <w:b/>
                <w:bCs/>
                <w:color w:val="5AB781"/>
                <w:sz w:val="24"/>
                <w:szCs w:val="24"/>
              </w:rPr>
            </w:pPr>
          </w:p>
        </w:tc>
        <w:tc>
          <w:tcPr>
            <w:tcW w:w="772" w:type="pct"/>
            <w:tcBorders>
              <w:right w:val="single" w:sz="6" w:space="0" w:color="6DBF90"/>
            </w:tcBorders>
            <w:shd w:val="clear" w:color="auto" w:fill="5AB781"/>
            <w:vAlign w:val="center"/>
          </w:tcPr>
          <w:p w:rsidR="00AD608D" w:rsidRPr="000948AC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948A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981" w:type="pct"/>
            <w:tcBorders>
              <w:left w:val="single" w:sz="6" w:space="0" w:color="6DBF90"/>
            </w:tcBorders>
            <w:shd w:val="clear" w:color="auto" w:fill="5AB781"/>
            <w:vAlign w:val="center"/>
          </w:tcPr>
          <w:p w:rsidR="00AD608D" w:rsidRPr="000948AC" w:rsidRDefault="004F15C2" w:rsidP="00A22AF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948A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$1,102.5</w:t>
            </w:r>
          </w:p>
        </w:tc>
      </w:tr>
    </w:tbl>
    <w:p w:rsidR="00537ACB" w:rsidRPr="003457BB" w:rsidRDefault="00C579A7" w:rsidP="006F50F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A6A66" wp14:editId="61E08F2A">
                <wp:simplePos x="0" y="0"/>
                <wp:positionH relativeFrom="column">
                  <wp:posOffset>-4829694</wp:posOffset>
                </wp:positionH>
                <wp:positionV relativeFrom="paragraph">
                  <wp:posOffset>-683895</wp:posOffset>
                </wp:positionV>
                <wp:extent cx="4286250" cy="10210800"/>
                <wp:effectExtent l="0" t="0" r="0" b="0"/>
                <wp:wrapNone/>
                <wp:docPr id="4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210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B781">
                            <a:alpha val="4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E95D" id="Shape" o:spid="_x0000_s1026" style="position:absolute;margin-left:-380.3pt;margin-top:-53.85pt;width:337.5pt;height:8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5ab781" stroked="f" strokeweight="1pt">
                <v:fill opacity="2570f"/>
                <v:stroke miterlimit="4" joinstyle="miter"/>
                <v:path arrowok="t" o:extrusionok="f" o:connecttype="custom" o:connectlocs="2143125,5105400;2143125,5105400;2143125,5105400;2143125,5105400" o:connectangles="0,90,180,270"/>
              </v:shape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4E" w:rsidRDefault="0021214E">
      <w:pPr>
        <w:spacing w:after="0" w:line="240" w:lineRule="auto"/>
      </w:pPr>
      <w:r>
        <w:separator/>
      </w:r>
    </w:p>
    <w:p w:rsidR="0021214E" w:rsidRDefault="0021214E"/>
  </w:endnote>
  <w:endnote w:type="continuationSeparator" w:id="0">
    <w:p w:rsidR="0021214E" w:rsidRDefault="0021214E">
      <w:pPr>
        <w:spacing w:after="0" w:line="240" w:lineRule="auto"/>
      </w:pPr>
      <w:r>
        <w:continuationSeparator/>
      </w:r>
    </w:p>
    <w:p w:rsidR="0021214E" w:rsidRDefault="00212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8D" w:rsidRDefault="00741B8D" w:rsidP="00741B8D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741B8D" w:rsidRDefault="00A406CF" w:rsidP="0074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4E" w:rsidRDefault="0021214E">
      <w:pPr>
        <w:spacing w:after="0" w:line="240" w:lineRule="auto"/>
      </w:pPr>
      <w:r>
        <w:separator/>
      </w:r>
    </w:p>
    <w:p w:rsidR="0021214E" w:rsidRDefault="0021214E"/>
  </w:footnote>
  <w:footnote w:type="continuationSeparator" w:id="0">
    <w:p w:rsidR="0021214E" w:rsidRDefault="0021214E">
      <w:pPr>
        <w:spacing w:after="0" w:line="240" w:lineRule="auto"/>
      </w:pPr>
      <w:r>
        <w:continuationSeparator/>
      </w:r>
    </w:p>
    <w:p w:rsidR="0021214E" w:rsidRDefault="00212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6B0"/>
    <w:multiLevelType w:val="hybridMultilevel"/>
    <w:tmpl w:val="218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31490"/>
    <w:rsid w:val="00035C25"/>
    <w:rsid w:val="000370FC"/>
    <w:rsid w:val="0004328C"/>
    <w:rsid w:val="00052C16"/>
    <w:rsid w:val="000551D6"/>
    <w:rsid w:val="00063928"/>
    <w:rsid w:val="000661DA"/>
    <w:rsid w:val="00076A73"/>
    <w:rsid w:val="000828F4"/>
    <w:rsid w:val="00092494"/>
    <w:rsid w:val="000947D1"/>
    <w:rsid w:val="000948AC"/>
    <w:rsid w:val="000C4E36"/>
    <w:rsid w:val="000C579A"/>
    <w:rsid w:val="000F51EC"/>
    <w:rsid w:val="000F7122"/>
    <w:rsid w:val="000F79F2"/>
    <w:rsid w:val="001022CC"/>
    <w:rsid w:val="00103BC4"/>
    <w:rsid w:val="00113FBC"/>
    <w:rsid w:val="0012231F"/>
    <w:rsid w:val="0013345B"/>
    <w:rsid w:val="001453B7"/>
    <w:rsid w:val="00163FD7"/>
    <w:rsid w:val="001658ED"/>
    <w:rsid w:val="001700BA"/>
    <w:rsid w:val="00173DA9"/>
    <w:rsid w:val="00183A41"/>
    <w:rsid w:val="00192FE5"/>
    <w:rsid w:val="001B4EEF"/>
    <w:rsid w:val="001B689C"/>
    <w:rsid w:val="001C6635"/>
    <w:rsid w:val="001C781D"/>
    <w:rsid w:val="001D2901"/>
    <w:rsid w:val="001E049E"/>
    <w:rsid w:val="001E04AD"/>
    <w:rsid w:val="001F0802"/>
    <w:rsid w:val="00200635"/>
    <w:rsid w:val="002070DB"/>
    <w:rsid w:val="0021214E"/>
    <w:rsid w:val="00223D85"/>
    <w:rsid w:val="002357D2"/>
    <w:rsid w:val="0024161F"/>
    <w:rsid w:val="002424FC"/>
    <w:rsid w:val="00251F36"/>
    <w:rsid w:val="0025435F"/>
    <w:rsid w:val="00254E0D"/>
    <w:rsid w:val="002660F6"/>
    <w:rsid w:val="00266EFB"/>
    <w:rsid w:val="00277B81"/>
    <w:rsid w:val="00291EF5"/>
    <w:rsid w:val="002B0242"/>
    <w:rsid w:val="002D44ED"/>
    <w:rsid w:val="002F23B3"/>
    <w:rsid w:val="002F2409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40D1"/>
    <w:rsid w:val="003457BB"/>
    <w:rsid w:val="00357A6E"/>
    <w:rsid w:val="00375879"/>
    <w:rsid w:val="0038000D"/>
    <w:rsid w:val="00385ACF"/>
    <w:rsid w:val="0039476A"/>
    <w:rsid w:val="003A2EE2"/>
    <w:rsid w:val="003A3D28"/>
    <w:rsid w:val="003B0AA2"/>
    <w:rsid w:val="003B2391"/>
    <w:rsid w:val="003B28D8"/>
    <w:rsid w:val="003B3014"/>
    <w:rsid w:val="003D3D35"/>
    <w:rsid w:val="003E0673"/>
    <w:rsid w:val="003F0A1C"/>
    <w:rsid w:val="003F2303"/>
    <w:rsid w:val="003F32AC"/>
    <w:rsid w:val="003F6C69"/>
    <w:rsid w:val="00400171"/>
    <w:rsid w:val="00403970"/>
    <w:rsid w:val="0040651E"/>
    <w:rsid w:val="00411B08"/>
    <w:rsid w:val="00421886"/>
    <w:rsid w:val="00433D02"/>
    <w:rsid w:val="00457729"/>
    <w:rsid w:val="00472F62"/>
    <w:rsid w:val="00476BB3"/>
    <w:rsid w:val="00477474"/>
    <w:rsid w:val="00480B7F"/>
    <w:rsid w:val="004942B4"/>
    <w:rsid w:val="004A1893"/>
    <w:rsid w:val="004A3FFE"/>
    <w:rsid w:val="004B1EEC"/>
    <w:rsid w:val="004B3C14"/>
    <w:rsid w:val="004C4A44"/>
    <w:rsid w:val="004D6D33"/>
    <w:rsid w:val="004E637C"/>
    <w:rsid w:val="004E6CFB"/>
    <w:rsid w:val="004F074D"/>
    <w:rsid w:val="004F15C2"/>
    <w:rsid w:val="00505900"/>
    <w:rsid w:val="005072C7"/>
    <w:rsid w:val="0050778B"/>
    <w:rsid w:val="005125BB"/>
    <w:rsid w:val="005221DE"/>
    <w:rsid w:val="005264AB"/>
    <w:rsid w:val="00526BA3"/>
    <w:rsid w:val="0052755D"/>
    <w:rsid w:val="00530D6E"/>
    <w:rsid w:val="00537ACB"/>
    <w:rsid w:val="00537F9C"/>
    <w:rsid w:val="00551E05"/>
    <w:rsid w:val="0055447C"/>
    <w:rsid w:val="005548C6"/>
    <w:rsid w:val="00560CA8"/>
    <w:rsid w:val="00562405"/>
    <w:rsid w:val="005658BD"/>
    <w:rsid w:val="005711ED"/>
    <w:rsid w:val="00572222"/>
    <w:rsid w:val="0057367C"/>
    <w:rsid w:val="0058245C"/>
    <w:rsid w:val="005826B7"/>
    <w:rsid w:val="0058716B"/>
    <w:rsid w:val="005937EA"/>
    <w:rsid w:val="005C4267"/>
    <w:rsid w:val="005D3DA6"/>
    <w:rsid w:val="005D5248"/>
    <w:rsid w:val="005D7891"/>
    <w:rsid w:val="005E38BC"/>
    <w:rsid w:val="005E3E54"/>
    <w:rsid w:val="005F7C09"/>
    <w:rsid w:val="0060136B"/>
    <w:rsid w:val="00610219"/>
    <w:rsid w:val="00613B6A"/>
    <w:rsid w:val="00613C38"/>
    <w:rsid w:val="00626EE8"/>
    <w:rsid w:val="00627F0C"/>
    <w:rsid w:val="00630533"/>
    <w:rsid w:val="00633544"/>
    <w:rsid w:val="00635664"/>
    <w:rsid w:val="00641F22"/>
    <w:rsid w:val="006477D9"/>
    <w:rsid w:val="00650AC4"/>
    <w:rsid w:val="0065563D"/>
    <w:rsid w:val="00690AC2"/>
    <w:rsid w:val="00690F83"/>
    <w:rsid w:val="006938FA"/>
    <w:rsid w:val="006B7D86"/>
    <w:rsid w:val="006C4B8D"/>
    <w:rsid w:val="006D2EDC"/>
    <w:rsid w:val="006D337E"/>
    <w:rsid w:val="006E4DD1"/>
    <w:rsid w:val="006E7960"/>
    <w:rsid w:val="006F50F8"/>
    <w:rsid w:val="006F710F"/>
    <w:rsid w:val="00703FA3"/>
    <w:rsid w:val="007056C9"/>
    <w:rsid w:val="00706DF0"/>
    <w:rsid w:val="007129B9"/>
    <w:rsid w:val="0073099C"/>
    <w:rsid w:val="00741B8D"/>
    <w:rsid w:val="0074271F"/>
    <w:rsid w:val="00744EA9"/>
    <w:rsid w:val="00746554"/>
    <w:rsid w:val="00750A01"/>
    <w:rsid w:val="00752FC4"/>
    <w:rsid w:val="00757E9C"/>
    <w:rsid w:val="00757EE2"/>
    <w:rsid w:val="0076623C"/>
    <w:rsid w:val="00775575"/>
    <w:rsid w:val="007772A2"/>
    <w:rsid w:val="0078010C"/>
    <w:rsid w:val="0079344F"/>
    <w:rsid w:val="007A35D9"/>
    <w:rsid w:val="007B1D7E"/>
    <w:rsid w:val="007B4C91"/>
    <w:rsid w:val="007C48FF"/>
    <w:rsid w:val="007D51A5"/>
    <w:rsid w:val="007D70F7"/>
    <w:rsid w:val="007E552D"/>
    <w:rsid w:val="007F126B"/>
    <w:rsid w:val="007F3B17"/>
    <w:rsid w:val="00806C96"/>
    <w:rsid w:val="008166FF"/>
    <w:rsid w:val="00830C5F"/>
    <w:rsid w:val="00834A33"/>
    <w:rsid w:val="00842679"/>
    <w:rsid w:val="00855E6A"/>
    <w:rsid w:val="00863063"/>
    <w:rsid w:val="00877493"/>
    <w:rsid w:val="008841D7"/>
    <w:rsid w:val="00896A55"/>
    <w:rsid w:val="00896EE1"/>
    <w:rsid w:val="008B4CB1"/>
    <w:rsid w:val="008C1482"/>
    <w:rsid w:val="008D0AA7"/>
    <w:rsid w:val="008D4A15"/>
    <w:rsid w:val="008D5C9F"/>
    <w:rsid w:val="008D6E23"/>
    <w:rsid w:val="008E5069"/>
    <w:rsid w:val="008F251F"/>
    <w:rsid w:val="00901428"/>
    <w:rsid w:val="00906FDC"/>
    <w:rsid w:val="00910F67"/>
    <w:rsid w:val="00912A0A"/>
    <w:rsid w:val="009225A5"/>
    <w:rsid w:val="00925589"/>
    <w:rsid w:val="009319E9"/>
    <w:rsid w:val="0093403E"/>
    <w:rsid w:val="009468D3"/>
    <w:rsid w:val="009472EA"/>
    <w:rsid w:val="0094779E"/>
    <w:rsid w:val="009546AB"/>
    <w:rsid w:val="00971801"/>
    <w:rsid w:val="00971C12"/>
    <w:rsid w:val="00971C9D"/>
    <w:rsid w:val="009821C1"/>
    <w:rsid w:val="00982596"/>
    <w:rsid w:val="00982FB7"/>
    <w:rsid w:val="009952EE"/>
    <w:rsid w:val="009A0F28"/>
    <w:rsid w:val="009A4DDB"/>
    <w:rsid w:val="009B4674"/>
    <w:rsid w:val="009C60BF"/>
    <w:rsid w:val="009E5439"/>
    <w:rsid w:val="00A02139"/>
    <w:rsid w:val="00A03D95"/>
    <w:rsid w:val="00A17117"/>
    <w:rsid w:val="00A20A83"/>
    <w:rsid w:val="00A22AFD"/>
    <w:rsid w:val="00A26008"/>
    <w:rsid w:val="00A3680B"/>
    <w:rsid w:val="00A406CF"/>
    <w:rsid w:val="00A46392"/>
    <w:rsid w:val="00A55856"/>
    <w:rsid w:val="00A61519"/>
    <w:rsid w:val="00A61D3E"/>
    <w:rsid w:val="00A700E2"/>
    <w:rsid w:val="00A72F96"/>
    <w:rsid w:val="00A74D2D"/>
    <w:rsid w:val="00A763AE"/>
    <w:rsid w:val="00A80765"/>
    <w:rsid w:val="00A8397D"/>
    <w:rsid w:val="00A84DA5"/>
    <w:rsid w:val="00A87903"/>
    <w:rsid w:val="00A90A67"/>
    <w:rsid w:val="00A90DAB"/>
    <w:rsid w:val="00A919DF"/>
    <w:rsid w:val="00A94028"/>
    <w:rsid w:val="00AA2046"/>
    <w:rsid w:val="00AA65CE"/>
    <w:rsid w:val="00AD20F9"/>
    <w:rsid w:val="00AD608D"/>
    <w:rsid w:val="00AE54DE"/>
    <w:rsid w:val="00B0002D"/>
    <w:rsid w:val="00B01AD9"/>
    <w:rsid w:val="00B06BDF"/>
    <w:rsid w:val="00B1170B"/>
    <w:rsid w:val="00B126F2"/>
    <w:rsid w:val="00B131D1"/>
    <w:rsid w:val="00B22B7C"/>
    <w:rsid w:val="00B36725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1C6B"/>
    <w:rsid w:val="00B879CA"/>
    <w:rsid w:val="00BA706B"/>
    <w:rsid w:val="00BB6200"/>
    <w:rsid w:val="00BC0F0A"/>
    <w:rsid w:val="00BC2FC7"/>
    <w:rsid w:val="00BC4C54"/>
    <w:rsid w:val="00BC7E8D"/>
    <w:rsid w:val="00BD1D97"/>
    <w:rsid w:val="00BE2184"/>
    <w:rsid w:val="00BE6AE3"/>
    <w:rsid w:val="00BF6DBE"/>
    <w:rsid w:val="00C11980"/>
    <w:rsid w:val="00C14119"/>
    <w:rsid w:val="00C1616E"/>
    <w:rsid w:val="00C1673E"/>
    <w:rsid w:val="00C579A7"/>
    <w:rsid w:val="00C77540"/>
    <w:rsid w:val="00C8077D"/>
    <w:rsid w:val="00C81344"/>
    <w:rsid w:val="00CA0A76"/>
    <w:rsid w:val="00CA5D96"/>
    <w:rsid w:val="00CA6CC9"/>
    <w:rsid w:val="00CB0809"/>
    <w:rsid w:val="00CB1540"/>
    <w:rsid w:val="00CB37FA"/>
    <w:rsid w:val="00CB52FC"/>
    <w:rsid w:val="00CD149A"/>
    <w:rsid w:val="00CD352D"/>
    <w:rsid w:val="00CD6B20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5717D"/>
    <w:rsid w:val="00D75B90"/>
    <w:rsid w:val="00D81803"/>
    <w:rsid w:val="00D81C2D"/>
    <w:rsid w:val="00D83A0D"/>
    <w:rsid w:val="00D84F72"/>
    <w:rsid w:val="00D950E8"/>
    <w:rsid w:val="00DC7840"/>
    <w:rsid w:val="00DD7504"/>
    <w:rsid w:val="00DE03D4"/>
    <w:rsid w:val="00DE1093"/>
    <w:rsid w:val="00DE2505"/>
    <w:rsid w:val="00DE7219"/>
    <w:rsid w:val="00DF0426"/>
    <w:rsid w:val="00DF12F9"/>
    <w:rsid w:val="00DF55FB"/>
    <w:rsid w:val="00DF6AEC"/>
    <w:rsid w:val="00E0249C"/>
    <w:rsid w:val="00E1166A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03A1"/>
    <w:rsid w:val="00E6227D"/>
    <w:rsid w:val="00E732DA"/>
    <w:rsid w:val="00E74DAB"/>
    <w:rsid w:val="00E91F43"/>
    <w:rsid w:val="00E96736"/>
    <w:rsid w:val="00EB64EC"/>
    <w:rsid w:val="00EE2311"/>
    <w:rsid w:val="00EE5DB6"/>
    <w:rsid w:val="00F00FAA"/>
    <w:rsid w:val="00F015DD"/>
    <w:rsid w:val="00F1210F"/>
    <w:rsid w:val="00F16AFD"/>
    <w:rsid w:val="00F21C81"/>
    <w:rsid w:val="00F235B7"/>
    <w:rsid w:val="00F24F63"/>
    <w:rsid w:val="00F4544D"/>
    <w:rsid w:val="00F46551"/>
    <w:rsid w:val="00F55886"/>
    <w:rsid w:val="00F6269F"/>
    <w:rsid w:val="00F62EA9"/>
    <w:rsid w:val="00F71D73"/>
    <w:rsid w:val="00F75F5A"/>
    <w:rsid w:val="00F763B1"/>
    <w:rsid w:val="00F810DD"/>
    <w:rsid w:val="00F9148E"/>
    <w:rsid w:val="00F91DE1"/>
    <w:rsid w:val="00F962C6"/>
    <w:rsid w:val="00F97FB3"/>
    <w:rsid w:val="00FA402E"/>
    <w:rsid w:val="00FA4A0B"/>
    <w:rsid w:val="00FA4FD7"/>
    <w:rsid w:val="00FB49C2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843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D7391F9EC40EC9C63555A8D36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9CA8-C061-4E8D-96E9-2172F18A846F}"/>
      </w:docPartPr>
      <w:docPartBody>
        <w:p w:rsidR="00FE35AF" w:rsidRDefault="00A60E1A" w:rsidP="00A60E1A">
          <w:pPr>
            <w:pStyle w:val="498D7391F9EC40EC9C63555A8D367D785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 xml:space="preserve">Company </w:t>
          </w: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Name)</w:t>
          </w:r>
        </w:p>
      </w:docPartBody>
    </w:docPart>
    <w:docPart>
      <w:docPartPr>
        <w:name w:val="CD508F9BA8AE470CA6D0AD171945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37A8-A46F-429D-A356-9BDCB2DD047C}"/>
      </w:docPartPr>
      <w:docPartBody>
        <w:p w:rsidR="00FE35AF" w:rsidRDefault="00A60E1A" w:rsidP="00A60E1A">
          <w:pPr>
            <w:pStyle w:val="CD508F9BA8AE470CA6D0AD1719458B1E5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City)</w:t>
          </w:r>
        </w:p>
      </w:docPartBody>
    </w:docPart>
    <w:docPart>
      <w:docPartPr>
        <w:name w:val="50C83E79E9BB4255845D4AACA4F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7261-F1BB-4D83-AF6A-BA7211E155AE}"/>
      </w:docPartPr>
      <w:docPartBody>
        <w:p w:rsidR="00FE35AF" w:rsidRDefault="00A60E1A" w:rsidP="00A60E1A">
          <w:pPr>
            <w:pStyle w:val="50C83E79E9BB4255845D4AACA4F184EE1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8D23011B0E0548A5AC7771216D7E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AAD0-59FD-4D78-B095-91CF00624F21}"/>
      </w:docPartPr>
      <w:docPartBody>
        <w:p w:rsidR="00FE35AF" w:rsidRDefault="00A60E1A" w:rsidP="00A60E1A">
          <w:pPr>
            <w:pStyle w:val="8D23011B0E0548A5AC7771216D7ECC2C1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City)</w:t>
          </w:r>
        </w:p>
      </w:docPartBody>
    </w:docPart>
    <w:docPart>
      <w:docPartPr>
        <w:name w:val="85DAA6FEA59446DFA778E720C81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9DD8-86B9-460A-9B49-4FA5D2671683}"/>
      </w:docPartPr>
      <w:docPartBody>
        <w:p w:rsidR="00FE35AF" w:rsidRDefault="00A60E1A" w:rsidP="00A60E1A">
          <w:pPr>
            <w:pStyle w:val="85DAA6FEA59446DFA778E720C810F3441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E808B4E1205F4BF0A3049EDEFA05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5C71-8017-4055-9AF3-00CB532E3106}"/>
      </w:docPartPr>
      <w:docPartBody>
        <w:p w:rsidR="00FE35AF" w:rsidRDefault="00A60E1A" w:rsidP="00A60E1A">
          <w:pPr>
            <w:pStyle w:val="E808B4E1205F4BF0A3049EDEFA0572BB1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BBB2CAD65964444D899F0811BB11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F1D8-B470-4E95-BF68-650B63277188}"/>
      </w:docPartPr>
      <w:docPartBody>
        <w:p w:rsidR="00FE35AF" w:rsidRDefault="00A60E1A" w:rsidP="00A60E1A">
          <w:pPr>
            <w:pStyle w:val="BBB2CAD65964444D899F0811BB1192B6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A2949D3937F840568CD56DDDDB19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C921-770C-442A-80EF-8A25FDCC7C77}"/>
      </w:docPartPr>
      <w:docPartBody>
        <w:p w:rsidR="00FE35AF" w:rsidRDefault="00A60E1A" w:rsidP="00A60E1A">
          <w:pPr>
            <w:pStyle w:val="A2949D3937F840568CD56DDDDB197025"/>
          </w:pPr>
          <w:r w:rsidRPr="007056C9">
            <w:rPr>
              <w:rStyle w:val="PlaceholderText"/>
              <w:rFonts w:ascii="Century Gothic" w:hAnsi="Century Gothic"/>
              <w:color w:val="DE5768"/>
              <w:sz w:val="24"/>
              <w:szCs w:val="24"/>
            </w:rPr>
            <w:t>(Signature)</w:t>
          </w:r>
        </w:p>
      </w:docPartBody>
    </w:docPart>
    <w:docPart>
      <w:docPartPr>
        <w:name w:val="BFF86C0988244570858EA39715FF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9C84-22BE-4996-B10D-1A508B80D3A6}"/>
      </w:docPartPr>
      <w:docPartBody>
        <w:p w:rsidR="00000000" w:rsidRDefault="00A66A53" w:rsidP="00A66A53">
          <w:pPr>
            <w:pStyle w:val="BFF86C0988244570858EA39715FF62DE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DD5EA5CF8DD7472FAB2D781F8942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48AA-086F-4F71-B5F3-5CDC85911819}"/>
      </w:docPartPr>
      <w:docPartBody>
        <w:p w:rsidR="00000000" w:rsidRDefault="00A66A53" w:rsidP="00A66A53">
          <w:pPr>
            <w:pStyle w:val="DD5EA5CF8DD7472FAB2D781F894221FE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91FE2"/>
    <w:rsid w:val="00365A0F"/>
    <w:rsid w:val="00394E07"/>
    <w:rsid w:val="003D263A"/>
    <w:rsid w:val="004C61A5"/>
    <w:rsid w:val="004D1C24"/>
    <w:rsid w:val="004E5188"/>
    <w:rsid w:val="00516F9B"/>
    <w:rsid w:val="005579AF"/>
    <w:rsid w:val="005F17AA"/>
    <w:rsid w:val="00614F37"/>
    <w:rsid w:val="00695DC8"/>
    <w:rsid w:val="006E1452"/>
    <w:rsid w:val="006E6D36"/>
    <w:rsid w:val="00701AD8"/>
    <w:rsid w:val="00746640"/>
    <w:rsid w:val="007666F9"/>
    <w:rsid w:val="00776720"/>
    <w:rsid w:val="008009AC"/>
    <w:rsid w:val="00A60E1A"/>
    <w:rsid w:val="00A66A53"/>
    <w:rsid w:val="00AA1862"/>
    <w:rsid w:val="00BF142A"/>
    <w:rsid w:val="00C03856"/>
    <w:rsid w:val="00C366C1"/>
    <w:rsid w:val="00C901A2"/>
    <w:rsid w:val="00CB5008"/>
    <w:rsid w:val="00CC1A38"/>
    <w:rsid w:val="00D02976"/>
    <w:rsid w:val="00D1421A"/>
    <w:rsid w:val="00D27BDB"/>
    <w:rsid w:val="00D27E75"/>
    <w:rsid w:val="00D45EA7"/>
    <w:rsid w:val="00D66BAD"/>
    <w:rsid w:val="00E5605E"/>
    <w:rsid w:val="00E76D38"/>
    <w:rsid w:val="00ED4ABB"/>
    <w:rsid w:val="00EE4B18"/>
    <w:rsid w:val="00F82637"/>
    <w:rsid w:val="00FA65F0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A66A53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A1E9229CA3AF47349D312D66735ACD0B">
    <w:name w:val="A1E9229CA3AF47349D312D66735ACD0B"/>
    <w:rsid w:val="00A60E1A"/>
  </w:style>
  <w:style w:type="paragraph" w:customStyle="1" w:styleId="03E6EE898F2D4855ABF81A7B2A83868F">
    <w:name w:val="03E6EE898F2D4855ABF81A7B2A83868F"/>
    <w:rsid w:val="00A60E1A"/>
  </w:style>
  <w:style w:type="paragraph" w:customStyle="1" w:styleId="98479ACB33BF4043B17FA1A541A5579C">
    <w:name w:val="98479ACB33BF4043B17FA1A541A5579C"/>
    <w:rsid w:val="00A60E1A"/>
  </w:style>
  <w:style w:type="paragraph" w:customStyle="1" w:styleId="CE3F0633BC3C4449BFB7BCD0E74123EA">
    <w:name w:val="CE3F0633BC3C4449BFB7BCD0E74123EA"/>
    <w:rsid w:val="00A60E1A"/>
  </w:style>
  <w:style w:type="paragraph" w:customStyle="1" w:styleId="6DCE543203A94E558BA5958025BF31CE">
    <w:name w:val="6DCE543203A94E558BA5958025BF31CE"/>
    <w:rsid w:val="00A60E1A"/>
  </w:style>
  <w:style w:type="paragraph" w:customStyle="1" w:styleId="FAE1A167115049D5B5F29BD0C8202934">
    <w:name w:val="FAE1A167115049D5B5F29BD0C8202934"/>
    <w:rsid w:val="00A60E1A"/>
  </w:style>
  <w:style w:type="paragraph" w:customStyle="1" w:styleId="C0D0CC07CA45462693A6E960D788C568">
    <w:name w:val="C0D0CC07CA45462693A6E960D788C568"/>
    <w:rsid w:val="00A60E1A"/>
  </w:style>
  <w:style w:type="paragraph" w:customStyle="1" w:styleId="DCD5F7E9CFB34065AE4EDCF5B3418861">
    <w:name w:val="DCD5F7E9CFB34065AE4EDCF5B3418861"/>
    <w:rsid w:val="00A60E1A"/>
  </w:style>
  <w:style w:type="paragraph" w:customStyle="1" w:styleId="B2DC11E04A8F433F94257B4C87C1A1BE">
    <w:name w:val="B2DC11E04A8F433F94257B4C87C1A1BE"/>
    <w:rsid w:val="00A60E1A"/>
  </w:style>
  <w:style w:type="paragraph" w:customStyle="1" w:styleId="990A545DAE84479CA32C1FE9E535A201">
    <w:name w:val="990A545DAE84479CA32C1FE9E535A201"/>
    <w:rsid w:val="00A60E1A"/>
  </w:style>
  <w:style w:type="paragraph" w:customStyle="1" w:styleId="8301FB98E00B48FBA663555D26EC23AD">
    <w:name w:val="8301FB98E00B48FBA663555D26EC23AD"/>
    <w:rsid w:val="00A60E1A"/>
  </w:style>
  <w:style w:type="paragraph" w:customStyle="1" w:styleId="5486298B79884B00A1854D3137F78587">
    <w:name w:val="5486298B79884B00A1854D3137F78587"/>
    <w:rsid w:val="00A60E1A"/>
  </w:style>
  <w:style w:type="paragraph" w:customStyle="1" w:styleId="0F7F7CB93B0A4C7EBD46E1D8239D49E6">
    <w:name w:val="0F7F7CB93B0A4C7EBD46E1D8239D49E6"/>
    <w:rsid w:val="00A60E1A"/>
  </w:style>
  <w:style w:type="paragraph" w:customStyle="1" w:styleId="5E3447DBF11A4CC7AC807FEC40317877">
    <w:name w:val="5E3447DBF11A4CC7AC807FEC40317877"/>
    <w:rsid w:val="00A60E1A"/>
  </w:style>
  <w:style w:type="paragraph" w:customStyle="1" w:styleId="5DAD11DBD60741CB8A61679D12E93BEE">
    <w:name w:val="5DAD11DBD60741CB8A61679D12E93BEE"/>
    <w:rsid w:val="00A60E1A"/>
  </w:style>
  <w:style w:type="paragraph" w:customStyle="1" w:styleId="A648887808A14D46BDB846408E9CE79A">
    <w:name w:val="A648887808A14D46BDB846408E9CE79A"/>
    <w:rsid w:val="00A60E1A"/>
  </w:style>
  <w:style w:type="paragraph" w:customStyle="1" w:styleId="2E4598870659440B8C56705F623E1CB4">
    <w:name w:val="2E4598870659440B8C56705F623E1CB4"/>
    <w:rsid w:val="00A60E1A"/>
  </w:style>
  <w:style w:type="paragraph" w:customStyle="1" w:styleId="3B4DD8B218764940BD20F3C4E069FEDB">
    <w:name w:val="3B4DD8B218764940BD20F3C4E069FEDB"/>
    <w:rsid w:val="00A60E1A"/>
  </w:style>
  <w:style w:type="paragraph" w:customStyle="1" w:styleId="F041FD15498D4047B432364247680700">
    <w:name w:val="F041FD15498D4047B432364247680700"/>
    <w:rsid w:val="00A60E1A"/>
  </w:style>
  <w:style w:type="paragraph" w:customStyle="1" w:styleId="A955B77971AC400E84C9F1A9838297ED">
    <w:name w:val="A955B77971AC400E84C9F1A9838297ED"/>
    <w:rsid w:val="00A60E1A"/>
  </w:style>
  <w:style w:type="paragraph" w:customStyle="1" w:styleId="BF31961C8CCF42019BB9F5E4500E5061">
    <w:name w:val="BF31961C8CCF42019BB9F5E4500E5061"/>
    <w:rsid w:val="00A60E1A"/>
  </w:style>
  <w:style w:type="paragraph" w:customStyle="1" w:styleId="A61393BD554C42A9BB5644270FC0B8F9">
    <w:name w:val="A61393BD554C42A9BB5644270FC0B8F9"/>
    <w:rsid w:val="00A60E1A"/>
  </w:style>
  <w:style w:type="paragraph" w:customStyle="1" w:styleId="BF31961C8CCF42019BB9F5E4500E50611">
    <w:name w:val="BF31961C8CCF42019BB9F5E4500E50611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">
    <w:name w:val="1FB63BFC7C0B46E99372C2851D34240D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1">
    <w:name w:val="A61393BD554C42A9BB5644270FC0B8F91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3">
    <w:name w:val="9A0F96841F294A4398EAFDF0E4FDDDD33"/>
    <w:rsid w:val="00A60E1A"/>
    <w:pPr>
      <w:spacing w:after="300" w:line="276" w:lineRule="auto"/>
    </w:pPr>
    <w:rPr>
      <w:rFonts w:eastAsiaTheme="minorHAnsi"/>
    </w:rPr>
  </w:style>
  <w:style w:type="paragraph" w:customStyle="1" w:styleId="F24CC759EE9C4EA39220FBFE97C746983">
    <w:name w:val="F24CC759EE9C4EA39220FBFE97C746983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2">
    <w:name w:val="3EC19B7F71504562817FB735B130B4C02"/>
    <w:rsid w:val="00A60E1A"/>
    <w:pPr>
      <w:spacing w:after="300" w:line="276" w:lineRule="auto"/>
    </w:pPr>
    <w:rPr>
      <w:rFonts w:eastAsiaTheme="minorHAnsi"/>
    </w:rPr>
  </w:style>
  <w:style w:type="paragraph" w:customStyle="1" w:styleId="065D94A527BD4C8D94666339665E94592">
    <w:name w:val="065D94A527BD4C8D94666339665E94592"/>
    <w:rsid w:val="00A60E1A"/>
    <w:pPr>
      <w:spacing w:after="300" w:line="276" w:lineRule="auto"/>
    </w:pPr>
    <w:rPr>
      <w:rFonts w:eastAsiaTheme="minorHAnsi"/>
    </w:rPr>
  </w:style>
  <w:style w:type="paragraph" w:customStyle="1" w:styleId="EE7A7E0B57E6442EB61B84880249A2FA2">
    <w:name w:val="EE7A7E0B57E6442EB61B84880249A2FA2"/>
    <w:rsid w:val="00A60E1A"/>
    <w:pPr>
      <w:spacing w:after="300" w:line="276" w:lineRule="auto"/>
    </w:pPr>
    <w:rPr>
      <w:rFonts w:eastAsiaTheme="minorHAnsi"/>
    </w:rPr>
  </w:style>
  <w:style w:type="paragraph" w:customStyle="1" w:styleId="F22BB79F0CD042DEA4A253D44AC08ADB2">
    <w:name w:val="F22BB79F0CD042DEA4A253D44AC08ADB2"/>
    <w:rsid w:val="00A60E1A"/>
    <w:pPr>
      <w:spacing w:after="300" w:line="276" w:lineRule="auto"/>
    </w:pPr>
    <w:rPr>
      <w:rFonts w:eastAsiaTheme="minorHAnsi"/>
    </w:rPr>
  </w:style>
  <w:style w:type="paragraph" w:customStyle="1" w:styleId="BF31961C8CCF42019BB9F5E4500E50612">
    <w:name w:val="BF31961C8CCF42019BB9F5E4500E50612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1">
    <w:name w:val="1FB63BFC7C0B46E99372C2851D34240D1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2">
    <w:name w:val="A61393BD554C42A9BB5644270FC0B8F92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4">
    <w:name w:val="9A0F96841F294A4398EAFDF0E4FDDDD34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3">
    <w:name w:val="3EC19B7F71504562817FB735B130B4C03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">
    <w:name w:val="BA000C3040D94A4C9927BF3965EFBDD8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">
    <w:name w:val="B886F9077B45461E8FC06EE1DC91A43D"/>
    <w:rsid w:val="00A60E1A"/>
  </w:style>
  <w:style w:type="paragraph" w:customStyle="1" w:styleId="938E99B1145D444ABDF3964B08D28532">
    <w:name w:val="938E99B1145D444ABDF3964B08D28532"/>
    <w:rsid w:val="00A60E1A"/>
  </w:style>
  <w:style w:type="paragraph" w:customStyle="1" w:styleId="BF31961C8CCF42019BB9F5E4500E50613">
    <w:name w:val="BF31961C8CCF42019BB9F5E4500E50613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2">
    <w:name w:val="1FB63BFC7C0B46E99372C2851D34240D2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3">
    <w:name w:val="A61393BD554C42A9BB5644270FC0B8F93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1">
    <w:name w:val="B886F9077B45461E8FC06EE1DC91A43D1"/>
    <w:rsid w:val="00A60E1A"/>
    <w:pPr>
      <w:spacing w:after="300" w:line="276" w:lineRule="auto"/>
    </w:pPr>
    <w:rPr>
      <w:rFonts w:eastAsiaTheme="minorHAnsi"/>
    </w:rPr>
  </w:style>
  <w:style w:type="paragraph" w:customStyle="1" w:styleId="938E99B1145D444ABDF3964B08D285321">
    <w:name w:val="938E99B1145D444ABDF3964B08D285321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4">
    <w:name w:val="3EC19B7F71504562817FB735B130B4C04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1">
    <w:name w:val="BA000C3040D94A4C9927BF3965EFBDD81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">
    <w:name w:val="803E2450A69441FE90F19014B85F7569"/>
    <w:rsid w:val="00A60E1A"/>
  </w:style>
  <w:style w:type="paragraph" w:customStyle="1" w:styleId="480ECF6EF30944E697D1FA4DCCC69366">
    <w:name w:val="480ECF6EF30944E697D1FA4DCCC69366"/>
    <w:rsid w:val="00A60E1A"/>
  </w:style>
  <w:style w:type="paragraph" w:customStyle="1" w:styleId="FCB7EBE066AA4F339B97CC34B7AE7CD3">
    <w:name w:val="FCB7EBE066AA4F339B97CC34B7AE7CD3"/>
    <w:rsid w:val="00A60E1A"/>
  </w:style>
  <w:style w:type="paragraph" w:customStyle="1" w:styleId="8E8B473B99EB4CF5A98DE07CB571BCD1">
    <w:name w:val="8E8B473B99EB4CF5A98DE07CB571BCD1"/>
    <w:rsid w:val="00A60E1A"/>
  </w:style>
  <w:style w:type="paragraph" w:customStyle="1" w:styleId="BF31961C8CCF42019BB9F5E4500E50614">
    <w:name w:val="BF31961C8CCF42019BB9F5E4500E50614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3">
    <w:name w:val="1FB63BFC7C0B46E99372C2851D34240D3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4">
    <w:name w:val="A61393BD554C42A9BB5644270FC0B8F94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1">
    <w:name w:val="803E2450A69441FE90F19014B85F75691"/>
    <w:rsid w:val="00A60E1A"/>
    <w:pPr>
      <w:spacing w:after="300" w:line="276" w:lineRule="auto"/>
    </w:pPr>
    <w:rPr>
      <w:rFonts w:eastAsiaTheme="minorHAnsi"/>
    </w:rPr>
  </w:style>
  <w:style w:type="paragraph" w:customStyle="1" w:styleId="480ECF6EF30944E697D1FA4DCCC693661">
    <w:name w:val="480ECF6EF30944E697D1FA4DCCC693661"/>
    <w:rsid w:val="00A60E1A"/>
    <w:pPr>
      <w:spacing w:after="300" w:line="276" w:lineRule="auto"/>
    </w:pPr>
    <w:rPr>
      <w:rFonts w:eastAsiaTheme="minorHAnsi"/>
    </w:rPr>
  </w:style>
  <w:style w:type="paragraph" w:customStyle="1" w:styleId="FCB7EBE066AA4F339B97CC34B7AE7CD31">
    <w:name w:val="FCB7EBE066AA4F339B97CC34B7AE7CD31"/>
    <w:rsid w:val="00A60E1A"/>
    <w:pPr>
      <w:spacing w:after="300" w:line="276" w:lineRule="auto"/>
    </w:pPr>
    <w:rPr>
      <w:rFonts w:eastAsiaTheme="minorHAnsi"/>
    </w:rPr>
  </w:style>
  <w:style w:type="paragraph" w:customStyle="1" w:styleId="8E8B473B99EB4CF5A98DE07CB571BCD11">
    <w:name w:val="8E8B473B99EB4CF5A98DE07CB571BCD11"/>
    <w:rsid w:val="00A60E1A"/>
    <w:pPr>
      <w:spacing w:after="300" w:line="276" w:lineRule="auto"/>
    </w:pPr>
    <w:rPr>
      <w:rFonts w:eastAsiaTheme="minorHAnsi"/>
    </w:rPr>
  </w:style>
  <w:style w:type="paragraph" w:customStyle="1" w:styleId="2B9D096F97D64324BBE4107E40343738">
    <w:name w:val="2B9D096F97D64324BBE4107E40343738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">
    <w:name w:val="332BEA92E5CE4683B0BEBD9D8C2314B4"/>
    <w:rsid w:val="00A60E1A"/>
  </w:style>
  <w:style w:type="paragraph" w:customStyle="1" w:styleId="3F0C34E9EB154C1AAA937A4C85B8EB3D">
    <w:name w:val="3F0C34E9EB154C1AAA937A4C85B8EB3D"/>
    <w:rsid w:val="00A60E1A"/>
  </w:style>
  <w:style w:type="paragraph" w:customStyle="1" w:styleId="F6E8EEB47A2545E1817078208E305BB2">
    <w:name w:val="F6E8EEB47A2545E1817078208E305BB2"/>
    <w:rsid w:val="00A60E1A"/>
  </w:style>
  <w:style w:type="paragraph" w:customStyle="1" w:styleId="5F168DD72C414B569210231231D271CF">
    <w:name w:val="5F168DD72C414B569210231231D271CF"/>
    <w:rsid w:val="00A60E1A"/>
  </w:style>
  <w:style w:type="paragraph" w:customStyle="1" w:styleId="7331C3FFBAC04166BCAFCFF582793790">
    <w:name w:val="7331C3FFBAC04166BCAFCFF582793790"/>
    <w:rsid w:val="00A60E1A"/>
  </w:style>
  <w:style w:type="paragraph" w:customStyle="1" w:styleId="9CA83607D4C24E0FA467CBB12F38E090">
    <w:name w:val="9CA83607D4C24E0FA467CBB12F38E090"/>
    <w:rsid w:val="00A60E1A"/>
  </w:style>
  <w:style w:type="paragraph" w:customStyle="1" w:styleId="8B0C7CCEA632424C8C7BEC84A50075F8">
    <w:name w:val="8B0C7CCEA632424C8C7BEC84A50075F8"/>
    <w:rsid w:val="00A60E1A"/>
  </w:style>
  <w:style w:type="paragraph" w:customStyle="1" w:styleId="498D7391F9EC40EC9C63555A8D367D78">
    <w:name w:val="498D7391F9EC40EC9C63555A8D367D78"/>
    <w:rsid w:val="00A60E1A"/>
  </w:style>
  <w:style w:type="paragraph" w:customStyle="1" w:styleId="22FB1EB7935F481AA271629D10CC7B38">
    <w:name w:val="22FB1EB7935F481AA271629D10CC7B38"/>
    <w:rsid w:val="00A60E1A"/>
  </w:style>
  <w:style w:type="paragraph" w:customStyle="1" w:styleId="E92C6F960CE44A7489E7BD59B32603C5">
    <w:name w:val="E92C6F960CE44A7489E7BD59B32603C5"/>
    <w:rsid w:val="00A60E1A"/>
  </w:style>
  <w:style w:type="paragraph" w:customStyle="1" w:styleId="CD508F9BA8AE470CA6D0AD1719458B1E">
    <w:name w:val="CD508F9BA8AE470CA6D0AD1719458B1E"/>
    <w:rsid w:val="00A60E1A"/>
  </w:style>
  <w:style w:type="paragraph" w:customStyle="1" w:styleId="498D7391F9EC40EC9C63555A8D367D781">
    <w:name w:val="498D7391F9EC40EC9C63555A8D367D781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1">
    <w:name w:val="22FB1EB7935F481AA271629D10CC7B381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1">
    <w:name w:val="E92C6F960CE44A7489E7BD59B32603C51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1">
    <w:name w:val="CD508F9BA8AE470CA6D0AD1719458B1E1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1">
    <w:name w:val="332BEA92E5CE4683B0BEBD9D8C2314B41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1">
    <w:name w:val="3F0C34E9EB154C1AAA937A4C85B8EB3D1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1">
    <w:name w:val="F6E8EEB47A2545E1817078208E305BB21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1">
    <w:name w:val="5F168DD72C414B569210231231D271CF1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2">
    <w:name w:val="498D7391F9EC40EC9C63555A8D367D782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2">
    <w:name w:val="22FB1EB7935F481AA271629D10CC7B382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2">
    <w:name w:val="E92C6F960CE44A7489E7BD59B32603C52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2">
    <w:name w:val="CD508F9BA8AE470CA6D0AD1719458B1E2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2">
    <w:name w:val="332BEA92E5CE4683B0BEBD9D8C2314B42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2">
    <w:name w:val="3F0C34E9EB154C1AAA937A4C85B8EB3D2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2">
    <w:name w:val="F6E8EEB47A2545E1817078208E305BB22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2">
    <w:name w:val="5F168DD72C414B569210231231D271CF2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3">
    <w:name w:val="498D7391F9EC40EC9C63555A8D367D783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3">
    <w:name w:val="22FB1EB7935F481AA271629D10CC7B383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3">
    <w:name w:val="E92C6F960CE44A7489E7BD59B32603C53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3">
    <w:name w:val="CD508F9BA8AE470CA6D0AD1719458B1E3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3">
    <w:name w:val="332BEA92E5CE4683B0BEBD9D8C2314B43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3">
    <w:name w:val="3F0C34E9EB154C1AAA937A4C85B8EB3D3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3">
    <w:name w:val="F6E8EEB47A2545E1817078208E305BB23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3">
    <w:name w:val="5F168DD72C414B569210231231D271CF3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">
    <w:name w:val="64B35E53640D4EB2B4700FED56D03459"/>
    <w:rsid w:val="00A60E1A"/>
  </w:style>
  <w:style w:type="paragraph" w:customStyle="1" w:styleId="498D7391F9EC40EC9C63555A8D367D784">
    <w:name w:val="498D7391F9EC40EC9C63555A8D367D784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4">
    <w:name w:val="22FB1EB7935F481AA271629D10CC7B384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4">
    <w:name w:val="E92C6F960CE44A7489E7BD59B32603C54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4">
    <w:name w:val="CD508F9BA8AE470CA6D0AD1719458B1E4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4">
    <w:name w:val="332BEA92E5CE4683B0BEBD9D8C2314B44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4">
    <w:name w:val="3F0C34E9EB154C1AAA937A4C85B8EB3D4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4">
    <w:name w:val="F6E8EEB47A2545E1817078208E305BB24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4">
    <w:name w:val="5F168DD72C414B569210231231D271CF4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1">
    <w:name w:val="64B35E53640D4EB2B4700FED56D03459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">
    <w:name w:val="50C83E79E9BB4255845D4AACA4F184EE"/>
    <w:rsid w:val="00A60E1A"/>
  </w:style>
  <w:style w:type="paragraph" w:customStyle="1" w:styleId="8D23011B0E0548A5AC7771216D7ECC2C">
    <w:name w:val="8D23011B0E0548A5AC7771216D7ECC2C"/>
    <w:rsid w:val="00A60E1A"/>
  </w:style>
  <w:style w:type="paragraph" w:customStyle="1" w:styleId="85DAA6FEA59446DFA778E720C810F344">
    <w:name w:val="85DAA6FEA59446DFA778E720C810F344"/>
    <w:rsid w:val="00A60E1A"/>
  </w:style>
  <w:style w:type="paragraph" w:customStyle="1" w:styleId="E808B4E1205F4BF0A3049EDEFA0572BB">
    <w:name w:val="E808B4E1205F4BF0A3049EDEFA0572BB"/>
    <w:rsid w:val="00A60E1A"/>
  </w:style>
  <w:style w:type="paragraph" w:customStyle="1" w:styleId="2995656B078746D2A79036663CD71D95">
    <w:name w:val="2995656B078746D2A79036663CD71D95"/>
    <w:rsid w:val="00A60E1A"/>
  </w:style>
  <w:style w:type="paragraph" w:customStyle="1" w:styleId="089661AA74A24F3CAE3C27DBE4D182B0">
    <w:name w:val="089661AA74A24F3CAE3C27DBE4D182B0"/>
    <w:rsid w:val="00A60E1A"/>
  </w:style>
  <w:style w:type="paragraph" w:customStyle="1" w:styleId="498D7391F9EC40EC9C63555A8D367D785">
    <w:name w:val="498D7391F9EC40EC9C63555A8D367D785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5">
    <w:name w:val="22FB1EB7935F481AA271629D10CC7B385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5">
    <w:name w:val="E92C6F960CE44A7489E7BD59B32603C55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5">
    <w:name w:val="CD508F9BA8AE470CA6D0AD1719458B1E5"/>
    <w:rsid w:val="00A60E1A"/>
    <w:pPr>
      <w:spacing w:after="300" w:line="276" w:lineRule="auto"/>
    </w:pPr>
    <w:rPr>
      <w:rFonts w:eastAsiaTheme="minorHAnsi"/>
    </w:rPr>
  </w:style>
  <w:style w:type="paragraph" w:customStyle="1" w:styleId="85DAA6FEA59446DFA778E720C810F3441">
    <w:name w:val="85DAA6FEA59446DFA778E720C810F3441"/>
    <w:rsid w:val="00A60E1A"/>
    <w:pPr>
      <w:spacing w:after="300" w:line="276" w:lineRule="auto"/>
    </w:pPr>
    <w:rPr>
      <w:rFonts w:eastAsiaTheme="minorHAnsi"/>
    </w:rPr>
  </w:style>
  <w:style w:type="paragraph" w:customStyle="1" w:styleId="E808B4E1205F4BF0A3049EDEFA0572BB1">
    <w:name w:val="E808B4E1205F4BF0A3049EDEFA0572BB1"/>
    <w:rsid w:val="00A60E1A"/>
    <w:pPr>
      <w:spacing w:after="300" w:line="276" w:lineRule="auto"/>
    </w:pPr>
    <w:rPr>
      <w:rFonts w:eastAsiaTheme="minorHAnsi"/>
    </w:rPr>
  </w:style>
  <w:style w:type="paragraph" w:customStyle="1" w:styleId="2995656B078746D2A79036663CD71D951">
    <w:name w:val="2995656B078746D2A79036663CD71D95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1">
    <w:name w:val="50C83E79E9BB4255845D4AACA4F184EE1"/>
    <w:rsid w:val="00A60E1A"/>
    <w:pPr>
      <w:spacing w:after="300" w:line="276" w:lineRule="auto"/>
    </w:pPr>
    <w:rPr>
      <w:rFonts w:eastAsiaTheme="minorHAnsi"/>
    </w:rPr>
  </w:style>
  <w:style w:type="paragraph" w:customStyle="1" w:styleId="8D23011B0E0548A5AC7771216D7ECC2C1">
    <w:name w:val="8D23011B0E0548A5AC7771216D7ECC2C1"/>
    <w:rsid w:val="00A60E1A"/>
    <w:pPr>
      <w:spacing w:after="300" w:line="276" w:lineRule="auto"/>
    </w:pPr>
    <w:rPr>
      <w:rFonts w:eastAsiaTheme="minorHAnsi"/>
    </w:rPr>
  </w:style>
  <w:style w:type="paragraph" w:customStyle="1" w:styleId="11780095FA654A2DAE98C1C1E4679958">
    <w:name w:val="11780095FA654A2DAE98C1C1E4679958"/>
    <w:rsid w:val="00A60E1A"/>
    <w:pPr>
      <w:spacing w:after="300" w:line="276" w:lineRule="auto"/>
    </w:pPr>
    <w:rPr>
      <w:rFonts w:eastAsiaTheme="minorHAnsi"/>
    </w:rPr>
  </w:style>
  <w:style w:type="paragraph" w:customStyle="1" w:styleId="BBB2CAD65964444D899F0811BB1192B6">
    <w:name w:val="BBB2CAD65964444D899F0811BB1192B6"/>
    <w:rsid w:val="00A60E1A"/>
  </w:style>
  <w:style w:type="paragraph" w:customStyle="1" w:styleId="A2949D3937F840568CD56DDDDB197025">
    <w:name w:val="A2949D3937F840568CD56DDDDB197025"/>
    <w:rsid w:val="00A60E1A"/>
  </w:style>
  <w:style w:type="paragraph" w:customStyle="1" w:styleId="41A78F0E979645CFB7711FFB813BEC76">
    <w:name w:val="41A78F0E979645CFB7711FFB813BEC76"/>
    <w:rsid w:val="00A60E1A"/>
  </w:style>
  <w:style w:type="paragraph" w:customStyle="1" w:styleId="A21D77457CB746F8BC57F28BAFC05125">
    <w:name w:val="A21D77457CB746F8BC57F28BAFC05125"/>
    <w:rsid w:val="00A66A53"/>
  </w:style>
  <w:style w:type="paragraph" w:customStyle="1" w:styleId="BFF86C0988244570858EA39715FF62DE">
    <w:name w:val="BFF86C0988244570858EA39715FF62DE"/>
    <w:rsid w:val="00A66A53"/>
  </w:style>
  <w:style w:type="paragraph" w:customStyle="1" w:styleId="DD5EA5CF8DD7472FAB2D781F894221FE">
    <w:name w:val="DD5EA5CF8DD7472FAB2D781F894221FE"/>
    <w:rsid w:val="00A6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49032-9A16-494D-9E80-9662331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2023-02-08T05:25:00Z</dcterms:created>
  <dcterms:modified xsi:type="dcterms:W3CDTF">2023-02-14T04:27:00Z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